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5" w:rsidRDefault="00A47F83" w:rsidP="00DA2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METRYCZKA- przykleić na odwrocie pracy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1"/>
        <w:gridCol w:w="1940"/>
        <w:gridCol w:w="1941"/>
        <w:gridCol w:w="1940"/>
        <w:gridCol w:w="1941"/>
      </w:tblGrid>
      <w:tr w:rsidR="002771FF" w:rsidRPr="00B352D5" w:rsidTr="001A22E7">
        <w:trPr>
          <w:trHeight w:val="851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bookmarkEnd w:id="0"/>
          <w:p w:rsidR="002771FF" w:rsidRPr="00B352D5" w:rsidRDefault="002771F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ucznia:</w:t>
            </w:r>
          </w:p>
          <w:p w:rsidR="002771FF" w:rsidRPr="002771FF" w:rsidRDefault="002771FF" w:rsidP="00B352D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</w:p>
        </w:tc>
      </w:tr>
      <w:tr w:rsidR="002771FF" w:rsidRPr="00B352D5" w:rsidTr="009B0746">
        <w:trPr>
          <w:trHeight w:val="412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FF" w:rsidRDefault="002771FF" w:rsidP="00277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Kategoria</w:t>
            </w:r>
          </w:p>
          <w:p w:rsidR="002771FF" w:rsidRPr="00B352D5" w:rsidRDefault="002771FF" w:rsidP="00277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wiekowa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III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71FF" w:rsidRPr="002771FF" w:rsidRDefault="002771FF" w:rsidP="00277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IV</w:t>
            </w:r>
          </w:p>
        </w:tc>
      </w:tr>
      <w:tr w:rsidR="00EA620F" w:rsidRPr="00B352D5" w:rsidTr="001A22E7">
        <w:trPr>
          <w:trHeight w:val="928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620F" w:rsidRPr="00B352D5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i adres szkoły/placówki</w:t>
            </w:r>
          </w:p>
          <w:p w:rsidR="00EA620F" w:rsidRPr="001A22E7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0F" w:rsidRPr="00B352D5" w:rsidTr="002771FF">
        <w:trPr>
          <w:trHeight w:val="412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620F" w:rsidRPr="00B352D5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0F">
              <w:rPr>
                <w:rFonts w:ascii="Times New Roman" w:hAnsi="Times New Roman" w:cs="Times New Roman"/>
                <w:i/>
                <w:sz w:val="24"/>
                <w:szCs w:val="24"/>
              </w:rPr>
              <w:t>Numer telefonu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szkoły</w:t>
            </w:r>
            <w:r w:rsidR="00E2798B">
              <w:rPr>
                <w:rFonts w:ascii="Times New Roman" w:hAnsi="Times New Roman" w:cs="Times New Roman"/>
                <w:i/>
                <w:sz w:val="24"/>
                <w:szCs w:val="24"/>
              </w:rPr>
              <w:t>/email</w:t>
            </w:r>
          </w:p>
        </w:tc>
      </w:tr>
      <w:tr w:rsidR="00EA620F" w:rsidRPr="00B352D5" w:rsidTr="001A22E7">
        <w:trPr>
          <w:trHeight w:val="526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620F" w:rsidRPr="00B352D5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Tytuł pracy:</w:t>
            </w:r>
          </w:p>
        </w:tc>
      </w:tr>
      <w:tr w:rsidR="00EA620F" w:rsidRPr="00B352D5" w:rsidTr="002771FF"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433" w:rsidRPr="001A22E7" w:rsidRDefault="00EA620F" w:rsidP="00B352D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opiekuna:</w:t>
            </w:r>
          </w:p>
        </w:tc>
      </w:tr>
      <w:tr w:rsidR="00B352D5" w:rsidRPr="00B352D5" w:rsidTr="002771FF"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52D5" w:rsidRPr="00B352D5" w:rsidRDefault="00B352D5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Wyrażam zgodę na przetwarzanie moich danych osobowych na potrzeby Konkursu (ustawa o ochronie danych osobowych z dn. 29 sierpnia 1997r Dz. U. nr 133 z późn.zm.)</w:t>
            </w:r>
          </w:p>
          <w:p w:rsidR="00B352D5" w:rsidRPr="00B352D5" w:rsidRDefault="00B352D5" w:rsidP="00B352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6433" w:rsidRDefault="00B352D5" w:rsidP="009D643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B352D5" w:rsidRPr="00B352D5" w:rsidRDefault="00B352D5" w:rsidP="009D643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</w:tbl>
    <w:p w:rsidR="001A22E7" w:rsidRDefault="001A22E7" w:rsidP="00DA2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22E7" w:rsidSect="005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628B8"/>
    <w:multiLevelType w:val="hybridMultilevel"/>
    <w:tmpl w:val="1FBCC066"/>
    <w:lvl w:ilvl="0" w:tplc="AE9E91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1E06"/>
    <w:multiLevelType w:val="multilevel"/>
    <w:tmpl w:val="1DB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4FD7"/>
    <w:multiLevelType w:val="hybridMultilevel"/>
    <w:tmpl w:val="62DC1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4"/>
    <w:rsid w:val="000C2246"/>
    <w:rsid w:val="000C7F09"/>
    <w:rsid w:val="000D3128"/>
    <w:rsid w:val="001A22E7"/>
    <w:rsid w:val="001A7CEC"/>
    <w:rsid w:val="001C2593"/>
    <w:rsid w:val="00225129"/>
    <w:rsid w:val="002535FF"/>
    <w:rsid w:val="002771FF"/>
    <w:rsid w:val="003F49F9"/>
    <w:rsid w:val="00512AD0"/>
    <w:rsid w:val="005210D7"/>
    <w:rsid w:val="006161EE"/>
    <w:rsid w:val="006D5DB6"/>
    <w:rsid w:val="007735CA"/>
    <w:rsid w:val="007C3B15"/>
    <w:rsid w:val="00802EC8"/>
    <w:rsid w:val="00816C76"/>
    <w:rsid w:val="00925BD0"/>
    <w:rsid w:val="00945570"/>
    <w:rsid w:val="009D6433"/>
    <w:rsid w:val="00A47F83"/>
    <w:rsid w:val="00B11BB7"/>
    <w:rsid w:val="00B352D5"/>
    <w:rsid w:val="00CF7DC7"/>
    <w:rsid w:val="00D10D52"/>
    <w:rsid w:val="00DA0DDC"/>
    <w:rsid w:val="00DA2D74"/>
    <w:rsid w:val="00E2798B"/>
    <w:rsid w:val="00EA620F"/>
    <w:rsid w:val="00F10AEF"/>
    <w:rsid w:val="00F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Bartosz Jarosiewicz</cp:lastModifiedBy>
  <cp:revision>2</cp:revision>
  <dcterms:created xsi:type="dcterms:W3CDTF">2020-11-17T06:12:00Z</dcterms:created>
  <dcterms:modified xsi:type="dcterms:W3CDTF">2020-11-17T06:12:00Z</dcterms:modified>
</cp:coreProperties>
</file>